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Ivy lawn care challenge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roofing    </w:t>
      </w:r>
      <w:r>
        <w:t xml:space="preserve">   stump grinding    </w:t>
      </w:r>
      <w:r>
        <w:t xml:space="preserve">   build brims    </w:t>
      </w:r>
      <w:r>
        <w:t xml:space="preserve">   laying sod    </w:t>
      </w:r>
      <w:r>
        <w:t xml:space="preserve">   construct gazebos    </w:t>
      </w:r>
      <w:r>
        <w:t xml:space="preserve">   snow removal    </w:t>
      </w:r>
      <w:r>
        <w:t xml:space="preserve">   fall cleanup    </w:t>
      </w:r>
      <w:r>
        <w:t xml:space="preserve">   painting    </w:t>
      </w:r>
      <w:r>
        <w:t xml:space="preserve">   mowing    </w:t>
      </w:r>
      <w:r>
        <w:t xml:space="preserve">   weedeating    </w:t>
      </w:r>
      <w:r>
        <w:t xml:space="preserve">   gutter repairs    </w:t>
      </w:r>
      <w:r>
        <w:t xml:space="preserve">   trim bushes    </w:t>
      </w:r>
      <w:r>
        <w:t xml:space="preserve">   remodeling    </w:t>
      </w:r>
      <w:r>
        <w:t xml:space="preserve">   flooring    </w:t>
      </w:r>
      <w:r>
        <w:t xml:space="preserve">   walkways    </w:t>
      </w:r>
      <w:r>
        <w:t xml:space="preserve">   concrete work    </w:t>
      </w:r>
      <w:r>
        <w:t xml:space="preserve">   patios    </w:t>
      </w:r>
      <w:r>
        <w:t xml:space="preserve">   retaining walls    </w:t>
      </w:r>
      <w:r>
        <w:t xml:space="preserve">   build fence    </w:t>
      </w:r>
      <w:r>
        <w:t xml:space="preserve">   tree trimming    </w:t>
      </w:r>
      <w:r>
        <w:t xml:space="preserve">   spring cleanup    </w:t>
      </w:r>
      <w:r>
        <w:t xml:space="preserve">   home repairs    </w:t>
      </w:r>
      <w:r>
        <w:t xml:space="preserve">   tree removal    </w:t>
      </w:r>
      <w:r>
        <w:t xml:space="preserve">   deck building    </w:t>
      </w:r>
      <w:r>
        <w:t xml:space="preserve">   sewer    </w:t>
      </w:r>
      <w:r>
        <w:t xml:space="preserve">   build flower beds    </w:t>
      </w:r>
      <w:r>
        <w:t xml:space="preserve">   leaf removal    </w:t>
      </w:r>
      <w:r>
        <w:t xml:space="preserve">   maintain yards    </w:t>
      </w:r>
      <w:r>
        <w:t xml:space="preserve">   landscaping    </w:t>
      </w:r>
      <w:r>
        <w:t xml:space="preserve">   dirt work    </w:t>
      </w:r>
      <w:r>
        <w:t xml:space="preserve">   firepits    </w:t>
      </w:r>
      <w:r>
        <w:t xml:space="preserve">   drainage    </w:t>
      </w:r>
      <w:r>
        <w:t xml:space="preserve">   weeds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Ivy lawn care challenge </dc:title>
  <dcterms:created xsi:type="dcterms:W3CDTF">2021-10-11T09:57:32Z</dcterms:created>
  <dcterms:modified xsi:type="dcterms:W3CDTF">2021-10-11T09:57:32Z</dcterms:modified>
</cp:coreProperties>
</file>