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Izenzi (Action Words) Namalungu Omzimba (Body Parts)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kick and to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read or 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walk and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speak or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to see, read and smell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look or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sense, smell and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listen or hear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meaning to see or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leave or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Flexible and below the thigh (Knee)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clap and to 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run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Izenzi (Action Words) Namalungu Omzimba (Body Parts)</dc:title>
  <dcterms:created xsi:type="dcterms:W3CDTF">2021-10-11T09:56:41Z</dcterms:created>
  <dcterms:modified xsi:type="dcterms:W3CDTF">2021-10-11T09:56:41Z</dcterms:modified>
</cp:coreProperties>
</file>