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Izzy's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our    </w:t>
      </w:r>
      <w:r>
        <w:t xml:space="preserve">   you're    </w:t>
      </w:r>
      <w:r>
        <w:t xml:space="preserve">   your    </w:t>
      </w:r>
      <w:r>
        <w:t xml:space="preserve">   whether    </w:t>
      </w:r>
      <w:r>
        <w:t xml:space="preserve">   weather    </w:t>
      </w:r>
      <w:r>
        <w:t xml:space="preserve">   piece    </w:t>
      </w:r>
      <w:r>
        <w:t xml:space="preserve">   peace    </w:t>
      </w:r>
      <w:r>
        <w:t xml:space="preserve">   hole    </w:t>
      </w:r>
      <w:r>
        <w:t xml:space="preserve">   whole    </w:t>
      </w:r>
      <w:r>
        <w:t xml:space="preserve">   its    </w:t>
      </w:r>
      <w:r>
        <w:t xml:space="preserve">   it's    </w:t>
      </w:r>
      <w:r>
        <w:t xml:space="preserve">   shown    </w:t>
      </w:r>
      <w:r>
        <w:t xml:space="preserve">   shone    </w:t>
      </w:r>
      <w:r>
        <w:t xml:space="preserve">   witch    </w:t>
      </w:r>
      <w:r>
        <w:t xml:space="preserve">   which    </w:t>
      </w:r>
      <w:r>
        <w:t xml:space="preserve">   through    </w:t>
      </w:r>
      <w:r>
        <w:t xml:space="preserve">   threw    </w:t>
      </w:r>
      <w:r>
        <w:t xml:space="preserve">   their    </w:t>
      </w:r>
      <w:r>
        <w:t xml:space="preserve">   they're    </w:t>
      </w:r>
      <w:r>
        <w:t xml:space="preserve">   there    </w:t>
      </w:r>
      <w:r>
        <w:t xml:space="preserve">   right    </w:t>
      </w:r>
      <w:r>
        <w:t xml:space="preserve">   than    </w:t>
      </w:r>
      <w:r>
        <w:t xml:space="preserve">   then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Izzy's word search</dc:title>
  <dcterms:created xsi:type="dcterms:W3CDTF">2021-10-11T09:57:01Z</dcterms:created>
  <dcterms:modified xsi:type="dcterms:W3CDTF">2021-10-11T09:57:01Z</dcterms:modified>
</cp:coreProperties>
</file>