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J1 Relgion Assessment 2 Revision HARDER 2019-20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most new testament letters are written by him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vellum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sarah's hubby?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mark's gospel source?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mark's gospel target audience?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information C?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old testament language?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lamps?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year in 1900's the dead sea scrolls were discovered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main point of mark's gospel ... jesus is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how many books in new testament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Mark 1 8 "...He will baptise you with the___"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evangelist #1?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irish monk bible?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parchment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oil used solely in baptism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second section of old testament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many books in old testament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third section of old testament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chapter is John 11 35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notes? what the boy used to discover scrolls in cave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J1 Relgion Assessment 2 Revision HARDER 2019-20</dc:title>
  <dcterms:created xsi:type="dcterms:W3CDTF">2021-10-11T09:58:24Z</dcterms:created>
  <dcterms:modified xsi:type="dcterms:W3CDTF">2021-10-11T09:58:24Z</dcterms:modified>
</cp:coreProperties>
</file>