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FORTY TWO    </w:t>
      </w:r>
      <w:r>
        <w:t xml:space="preserve">   BASEBALL BAT    </w:t>
      </w:r>
      <w:r>
        <w:t xml:space="preserve">   CHOCK FULL O' NUTS    </w:t>
      </w:r>
      <w:r>
        <w:t xml:space="preserve">   FIRST BASEMAN    </w:t>
      </w:r>
      <w:r>
        <w:t xml:space="preserve">   PASADENA    </w:t>
      </w:r>
      <w:r>
        <w:t xml:space="preserve">   JOHN MUIR    </w:t>
      </w:r>
      <w:r>
        <w:t xml:space="preserve">   CAIRO GEOGRIA    </w:t>
      </w:r>
      <w:r>
        <w:t xml:space="preserve">   RACHEL ROBINSON    </w:t>
      </w:r>
      <w:r>
        <w:t xml:space="preserve">   BATTER    </w:t>
      </w:r>
      <w:r>
        <w:t xml:space="preserve">   PITCHER    </w:t>
      </w:r>
      <w:r>
        <w:t xml:space="preserve">   BROOKLYN DODGERS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2021-10-11T09:57:45Z</dcterms:created>
  <dcterms:modified xsi:type="dcterms:W3CDTF">2021-10-11T09:57:45Z</dcterms:modified>
</cp:coreProperties>
</file>