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JACK AND THE BEANSTALK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MOTHER    </w:t>
      </w:r>
      <w:r>
        <w:t xml:space="preserve">   HEN    </w:t>
      </w:r>
      <w:r>
        <w:t xml:space="preserve">   COW    </w:t>
      </w:r>
      <w:r>
        <w:t xml:space="preserve">   MARKET    </w:t>
      </w:r>
      <w:r>
        <w:t xml:space="preserve">   CASTLE    </w:t>
      </w:r>
      <w:r>
        <w:t xml:space="preserve">   CLIMB    </w:t>
      </w:r>
      <w:r>
        <w:t xml:space="preserve">   GOLDENEGGS    </w:t>
      </w:r>
      <w:r>
        <w:t xml:space="preserve">   GIANT    </w:t>
      </w:r>
      <w:r>
        <w:t xml:space="preserve">   SINGING HARP    </w:t>
      </w:r>
      <w:r>
        <w:t xml:space="preserve">   BEANSTALK    </w:t>
      </w:r>
      <w:r>
        <w:t xml:space="preserve">   MAGICBEANS    </w:t>
      </w:r>
      <w:r>
        <w:t xml:space="preserve">   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AND THE BEANSTALK</dc:title>
  <dcterms:created xsi:type="dcterms:W3CDTF">2021-10-11T09:58:38Z</dcterms:created>
  <dcterms:modified xsi:type="dcterms:W3CDTF">2021-10-11T09:58:38Z</dcterms:modified>
</cp:coreProperties>
</file>