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JACOB FLEES LABAN (Genesis 31)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MIZPAH    </w:t>
      </w:r>
      <w:r>
        <w:t xml:space="preserve">   GALEED    </w:t>
      </w:r>
      <w:r>
        <w:t xml:space="preserve">   JEGARSAHADUTHA    </w:t>
      </w:r>
      <w:r>
        <w:t xml:space="preserve">   PILLAR    </w:t>
      </w:r>
      <w:r>
        <w:t xml:space="preserve">   COVENANT    </w:t>
      </w:r>
      <w:r>
        <w:t xml:space="preserve">   SADDLE    </w:t>
      </w:r>
      <w:r>
        <w:t xml:space="preserve">   IDOLS    </w:t>
      </w:r>
      <w:r>
        <w:t xml:space="preserve">   GILEAD    </w:t>
      </w:r>
      <w:r>
        <w:t xml:space="preserve">   PURSUE    </w:t>
      </w:r>
      <w:r>
        <w:t xml:space="preserve">   FLED    </w:t>
      </w:r>
      <w:r>
        <w:t xml:space="preserve">   CAMELS    </w:t>
      </w:r>
      <w:r>
        <w:t xml:space="preserve">   RACHEL    </w:t>
      </w:r>
      <w:r>
        <w:t xml:space="preserve">   LEAH    </w:t>
      </w:r>
      <w:r>
        <w:t xml:space="preserve">   JACOB    </w:t>
      </w:r>
      <w:r>
        <w:t xml:space="preserve">   LABAN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FLEES LABAN (Genesis 31)</dc:title>
  <dcterms:created xsi:type="dcterms:W3CDTF">2021-10-11T09:59:22Z</dcterms:created>
  <dcterms:modified xsi:type="dcterms:W3CDTF">2021-10-11T09:59:22Z</dcterms:modified>
</cp:coreProperties>
</file>