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 JAGE WORDSEARCH by Kaia 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CLEMENTINE    </w:t>
      </w:r>
      <w:r>
        <w:t xml:space="preserve">   CANTALOPE    </w:t>
      </w:r>
      <w:r>
        <w:t xml:space="preserve">   PLUM    </w:t>
      </w:r>
      <w:r>
        <w:t xml:space="preserve">   BLUEBERRY    </w:t>
      </w:r>
      <w:r>
        <w:t xml:space="preserve">   CRANBERRY    </w:t>
      </w:r>
      <w:r>
        <w:t xml:space="preserve">   CUCUMBER    </w:t>
      </w:r>
      <w:r>
        <w:t xml:space="preserve">   APRICOT    </w:t>
      </w:r>
      <w:r>
        <w:t xml:space="preserve">   GUAVA    </w:t>
      </w:r>
      <w:r>
        <w:t xml:space="preserve">   COCONUT    </w:t>
      </w:r>
      <w:r>
        <w:t xml:space="preserve">   PEACH    </w:t>
      </w:r>
      <w:r>
        <w:t xml:space="preserve">   PAPAYA    </w:t>
      </w:r>
      <w:r>
        <w:t xml:space="preserve">   MANGO    </w:t>
      </w:r>
      <w:r>
        <w:t xml:space="preserve">   RASPBERRY    </w:t>
      </w:r>
      <w:r>
        <w:t xml:space="preserve">   BLACKBERRY    </w:t>
      </w:r>
      <w:r>
        <w:t xml:space="preserve">   AVACADO    </w:t>
      </w:r>
      <w:r>
        <w:t xml:space="preserve">   LIME    </w:t>
      </w:r>
      <w:r>
        <w:t xml:space="preserve">   LEMON    </w:t>
      </w:r>
      <w:r>
        <w:t xml:space="preserve">   PUMPKIN    </w:t>
      </w:r>
      <w:r>
        <w:t xml:space="preserve">   DRAGONFRUIT    </w:t>
      </w:r>
      <w:r>
        <w:t xml:space="preserve">   ORANGE    </w:t>
      </w:r>
      <w:r>
        <w:t xml:space="preserve">   WATERMELON    </w:t>
      </w:r>
      <w:r>
        <w:t xml:space="preserve">   CHERRY    </w:t>
      </w:r>
      <w:r>
        <w:t xml:space="preserve">   POMEGRANATE    </w:t>
      </w:r>
      <w:r>
        <w:t xml:space="preserve">   STRAWBERRY    </w:t>
      </w:r>
      <w:r>
        <w:t xml:space="preserve">   KIWI    </w:t>
      </w:r>
      <w:r>
        <w:t xml:space="preserve">   BANANA    </w:t>
      </w:r>
      <w:r>
        <w:t xml:space="preserve">   GRAPE    </w:t>
      </w:r>
      <w:r>
        <w:t xml:space="preserve">   PEAR    </w:t>
      </w:r>
      <w:r>
        <w:t xml:space="preserve">   APPLE    </w:t>
      </w:r>
      <w:r>
        <w:t xml:space="preserve">   PINEAPPLE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JAGE WORDSEARCH by Kaia Lam</dc:title>
  <dcterms:created xsi:type="dcterms:W3CDTF">2021-10-10T23:42:29Z</dcterms:created>
  <dcterms:modified xsi:type="dcterms:W3CDTF">2021-10-10T23:42:29Z</dcterms:modified>
</cp:coreProperties>
</file>