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JAH'ZYRA EASTER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Rooster    </w:t>
      </w:r>
      <w:r>
        <w:t xml:space="preserve">   Forgiveness    </w:t>
      </w:r>
      <w:r>
        <w:t xml:space="preserve">   Disciples    </w:t>
      </w:r>
      <w:r>
        <w:t xml:space="preserve">   Salvation    </w:t>
      </w:r>
      <w:r>
        <w:t xml:space="preserve">   Betrayed    </w:t>
      </w:r>
      <w:r>
        <w:t xml:space="preserve">   Mocked    </w:t>
      </w:r>
      <w:r>
        <w:t xml:space="preserve">   Gaurd    </w:t>
      </w:r>
      <w:r>
        <w:t xml:space="preserve">   April    </w:t>
      </w:r>
      <w:r>
        <w:t xml:space="preserve">   Victory    </w:t>
      </w:r>
      <w:r>
        <w:t xml:space="preserve">   Easter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JAH'ZYRA EASTER WORD SEARCH</dc:title>
  <dcterms:created xsi:type="dcterms:W3CDTF">2021-10-11T09:59:18Z</dcterms:created>
  <dcterms:modified xsi:type="dcterms:W3CDTF">2021-10-11T09:59:18Z</dcterms:modified>
</cp:coreProperties>
</file>