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JAMAICAN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</w:tr>
    </w:tbl>
    <w:p>
      <w:pPr>
        <w:pStyle w:val="WordBankMedium"/>
      </w:pPr>
      <w:r>
        <w:t xml:space="preserve">   REGGAE    </w:t>
      </w:r>
      <w:r>
        <w:t xml:space="preserve">   RASTAFARIAN    </w:t>
      </w:r>
      <w:r>
        <w:t xml:space="preserve">   QUEEN ELIZABETH II    </w:t>
      </w:r>
      <w:r>
        <w:t xml:space="preserve">   PRIME MINISTER    </w:t>
      </w:r>
      <w:r>
        <w:t xml:space="preserve">   POTTERY    </w:t>
      </w:r>
      <w:r>
        <w:t xml:space="preserve">   JAMAICA    </w:t>
      </w:r>
      <w:r>
        <w:t xml:space="preserve">   ISLAND    </w:t>
      </w:r>
      <w:r>
        <w:t xml:space="preserve">   IRIE    </w:t>
      </w:r>
      <w:r>
        <w:t xml:space="preserve">   GRATER CAKE    </w:t>
      </w:r>
      <w:r>
        <w:t xml:space="preserve">   FASHION    </w:t>
      </w:r>
      <w:r>
        <w:t xml:space="preserve">   ENGLISH    </w:t>
      </w:r>
      <w:r>
        <w:t xml:space="preserve">   COLORFUL    </w:t>
      </w:r>
      <w:r>
        <w:t xml:space="preserve">   CARIBBEAN    </w:t>
      </w:r>
      <w:r>
        <w:t xml:space="preserve">   BRITAIN    </w:t>
      </w:r>
      <w:r>
        <w:t xml:space="preserve">   BOB MARLEY    </w:t>
      </w:r>
      <w:r>
        <w:t xml:space="preserve">   BANANA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JAMAICAN WORD SEARCH</dc:title>
  <dcterms:created xsi:type="dcterms:W3CDTF">2021-10-11T09:59:43Z</dcterms:created>
  <dcterms:modified xsi:type="dcterms:W3CDTF">2021-10-11T09:59:43Z</dcterms:modified>
</cp:coreProperties>
</file>