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JAM INTERMEDIATE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gravity    </w:t>
      </w:r>
      <w:r>
        <w:t xml:space="preserve">   aeronautics    </w:t>
      </w:r>
      <w:r>
        <w:t xml:space="preserve">   windsock    </w:t>
      </w:r>
      <w:r>
        <w:t xml:space="preserve">   undercarriage    </w:t>
      </w:r>
      <w:r>
        <w:t xml:space="preserve">   cockpit    </w:t>
      </w:r>
      <w:r>
        <w:t xml:space="preserve">   nacelle    </w:t>
      </w:r>
      <w:r>
        <w:t xml:space="preserve">   airfoil    </w:t>
      </w:r>
      <w:r>
        <w:t xml:space="preserve">   angle    </w:t>
      </w:r>
      <w:r>
        <w:t xml:space="preserve">   winglet    </w:t>
      </w:r>
      <w:r>
        <w:t xml:space="preserve">   newton    </w:t>
      </w:r>
      <w:r>
        <w:t xml:space="preserve">   bernoulli    </w:t>
      </w:r>
      <w:r>
        <w:t xml:space="preserve">   yaw    </w:t>
      </w:r>
      <w:r>
        <w:t xml:space="preserve">   pitch    </w:t>
      </w:r>
      <w:r>
        <w:t xml:space="preserve">   roll    </w:t>
      </w:r>
      <w:r>
        <w:t xml:space="preserve">   airspeed    </w:t>
      </w:r>
      <w:r>
        <w:t xml:space="preserve">   flaps    </w:t>
      </w:r>
      <w:r>
        <w:t xml:space="preserve">   aerodynamics    </w:t>
      </w:r>
      <w:r>
        <w:t xml:space="preserve">   airflow    </w:t>
      </w:r>
      <w:r>
        <w:t xml:space="preserve">   pressure    </w:t>
      </w:r>
      <w:r>
        <w:t xml:space="preserve">   hangar    </w:t>
      </w:r>
      <w:r>
        <w:t xml:space="preserve">   thrust    </w:t>
      </w:r>
      <w:r>
        <w:t xml:space="preserve">   weight    </w:t>
      </w:r>
      <w:r>
        <w:t xml:space="preserve">   drag    </w:t>
      </w:r>
      <w:r>
        <w:t xml:space="preserve">   lift    </w:t>
      </w:r>
      <w:r>
        <w:t xml:space="preserve">   nose    </w:t>
      </w:r>
      <w:r>
        <w:t xml:space="preserve">   stabilizer    </w:t>
      </w:r>
      <w:r>
        <w:t xml:space="preserve">   wings    </w:t>
      </w:r>
      <w:r>
        <w:t xml:space="preserve">   fuselage    </w:t>
      </w:r>
      <w:r>
        <w:t xml:space="preserve">   elevator    </w:t>
      </w:r>
      <w:r>
        <w:t xml:space="preserve">   ailerons    </w:t>
      </w:r>
      <w:r>
        <w:t xml:space="preserve">   rudder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 INTERMEDIATE WORDSEARCH</dc:title>
  <dcterms:created xsi:type="dcterms:W3CDTF">2021-10-11T10:00:10Z</dcterms:created>
  <dcterms:modified xsi:type="dcterms:W3CDTF">2021-10-11T10:00:10Z</dcterms:modified>
</cp:coreProperties>
</file>