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Hammer    </w:t>
      </w:r>
      <w:r>
        <w:t xml:space="preserve">   Iron Man    </w:t>
      </w:r>
      <w:r>
        <w:t xml:space="preserve">   Wolverine    </w:t>
      </w:r>
      <w:r>
        <w:t xml:space="preserve">   Fire    </w:t>
      </w:r>
      <w:r>
        <w:t xml:space="preserve">   Spaceship    </w:t>
      </w:r>
      <w:r>
        <w:t xml:space="preserve">   Wonder Women    </w:t>
      </w:r>
      <w:r>
        <w:t xml:space="preserve">   X ray Vision    </w:t>
      </w:r>
      <w:r>
        <w:t xml:space="preserve">   Batman    </w:t>
      </w:r>
      <w:r>
        <w:t xml:space="preserve">   AquaMan    </w:t>
      </w:r>
      <w:r>
        <w:t xml:space="preserve">   Flash    </w:t>
      </w:r>
      <w:r>
        <w:t xml:space="preserve">   SuperMan    </w:t>
      </w:r>
      <w:r>
        <w:t xml:space="preserve">   Black Panther    </w:t>
      </w:r>
      <w:r>
        <w:t xml:space="preserve">   Rockets    </w:t>
      </w:r>
      <w:r>
        <w:t xml:space="preserve">   Captain America    </w:t>
      </w:r>
      <w:r>
        <w:t xml:space="preserve">   avengers    </w:t>
      </w:r>
      <w:r>
        <w:t xml:space="preserve">   blue    </w:t>
      </w:r>
      <w:r>
        <w:t xml:space="preserve">   green    </w:t>
      </w:r>
      <w:r>
        <w:t xml:space="preserve">   hulk    </w:t>
      </w:r>
      <w:r>
        <w:t xml:space="preserve">   America    </w:t>
      </w:r>
      <w:r>
        <w:t xml:space="preserve">   spiderman    </w:t>
      </w:r>
      <w:r>
        <w:t xml:space="preserve">   Marvel    </w:t>
      </w:r>
      <w:r>
        <w:t xml:space="preserve">   Ironman    </w:t>
      </w:r>
      <w:r>
        <w:t xml:space="preserve">   Thor    </w:t>
      </w:r>
      <w:r>
        <w:t xml:space="preserve">   Jason    </w:t>
      </w:r>
      <w:r>
        <w:t xml:space="preserve">   Powers    </w:t>
      </w:r>
      <w:r>
        <w:t xml:space="preserve">   Super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</dc:title>
  <dcterms:created xsi:type="dcterms:W3CDTF">2021-10-11T10:04:17Z</dcterms:created>
  <dcterms:modified xsi:type="dcterms:W3CDTF">2021-10-11T10:04:17Z</dcterms:modified>
</cp:coreProperties>
</file>