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JASON AND THE GOLDEN FLEECE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CONSTELLATION ARGO    </w:t>
      </w:r>
      <w:r>
        <w:t xml:space="preserve">   BOW    </w:t>
      </w:r>
      <w:r>
        <w:t xml:space="preserve">   ZEUS    </w:t>
      </w:r>
      <w:r>
        <w:t xml:space="preserve">   FLAMES    </w:t>
      </w:r>
      <w:r>
        <w:t xml:space="preserve">   ENCHANTED ROBE    </w:t>
      </w:r>
      <w:r>
        <w:t xml:space="preserve">   PRINCESS OF CORINTH    </w:t>
      </w:r>
      <w:r>
        <w:t xml:space="preserve">   MAGIC HERBS    </w:t>
      </w:r>
      <w:r>
        <w:t xml:space="preserve">   DRAGON    </w:t>
      </w:r>
      <w:r>
        <w:t xml:space="preserve">   FIRE BREATHING BULLS    </w:t>
      </w:r>
      <w:r>
        <w:t xml:space="preserve">   EROS    </w:t>
      </w:r>
      <w:r>
        <w:t xml:space="preserve">   MEDEA    </w:t>
      </w:r>
      <w:r>
        <w:t xml:space="preserve">   HERA    </w:t>
      </w:r>
      <w:r>
        <w:t xml:space="preserve">   JASON    </w:t>
      </w:r>
      <w:r>
        <w:t xml:space="preserve">   HARPIES    </w:t>
      </w:r>
      <w:r>
        <w:t xml:space="preserve">   PHINEUS    </w:t>
      </w:r>
      <w:r>
        <w:t xml:space="preserve">   ARGONAUTS    </w:t>
      </w:r>
      <w:r>
        <w:t xml:space="preserve">   SHIPBUILDER    </w:t>
      </w:r>
      <w:r>
        <w:t xml:space="preserve">   KING OF COLCHIS    </w:t>
      </w:r>
      <w:r>
        <w:t xml:space="preserve">   GOLDEN FLEECE    </w:t>
      </w:r>
      <w:r>
        <w:t xml:space="preserve">   RAM    </w:t>
      </w:r>
      <w:r>
        <w:t xml:space="preserve">   QUEST    </w:t>
      </w:r>
      <w:r>
        <w:t xml:space="preserve">   PROPHETS    </w:t>
      </w:r>
      <w:r>
        <w:t xml:space="preserve">   SANDAL    </w:t>
      </w:r>
      <w:r>
        <w:t xml:space="preserve">   KING PELIAS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AND THE GOLDEN FLEECE</dc:title>
  <dcterms:created xsi:type="dcterms:W3CDTF">2021-10-11T10:02:38Z</dcterms:created>
  <dcterms:modified xsi:type="dcterms:W3CDTF">2021-10-11T10:02:38Z</dcterms:modified>
</cp:coreProperties>
</file>