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JAUSMAI IR EMOCIJOS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Į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Š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ABEJINGUMAS    </w:t>
      </w:r>
      <w:r>
        <w:t xml:space="preserve">   APATIJA    </w:t>
      </w:r>
      <w:r>
        <w:t xml:space="preserve">   BAIMĖ    </w:t>
      </w:r>
      <w:r>
        <w:t xml:space="preserve">   DŽIAUGSMAS    </w:t>
      </w:r>
      <w:r>
        <w:t xml:space="preserve">   ENTUZIAZMAS    </w:t>
      </w:r>
      <w:r>
        <w:t xml:space="preserve">   GĖDA    </w:t>
      </w:r>
      <w:r>
        <w:t xml:space="preserve">   LAIMĖ    </w:t>
      </w:r>
      <w:r>
        <w:t xml:space="preserve">   LIŪDESYS    </w:t>
      </w:r>
      <w:r>
        <w:t xml:space="preserve">   NEAPYKANTA    </w:t>
      </w:r>
      <w:r>
        <w:t xml:space="preserve">   NUOSTABA    </w:t>
      </w:r>
      <w:r>
        <w:t xml:space="preserve">   NUSIVYLIMAS    </w:t>
      </w:r>
      <w:r>
        <w:t xml:space="preserve">   PANIEKA    </w:t>
      </w:r>
      <w:r>
        <w:t xml:space="preserve">   PASIBJAURĖJIMAS    </w:t>
      </w:r>
      <w:r>
        <w:t xml:space="preserve">   PASITIKĖJIMAS    </w:t>
      </w:r>
      <w:r>
        <w:t xml:space="preserve">   PAVYDAS    </w:t>
      </w:r>
      <w:r>
        <w:t xml:space="preserve">   PYKTIS    </w:t>
      </w:r>
      <w:r>
        <w:t xml:space="preserve">   RAMUMAS    </w:t>
      </w:r>
      <w:r>
        <w:t xml:space="preserve">   SIELVARTAS    </w:t>
      </w:r>
      <w:r>
        <w:t xml:space="preserve">   SMALSUMAS    </w:t>
      </w:r>
      <w:r>
        <w:t xml:space="preserve">   ĮNIRŠIS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JAUSMAI IR EMOCIJOS</dc:title>
  <dcterms:created xsi:type="dcterms:W3CDTF">2021-10-11T10:04:26Z</dcterms:created>
  <dcterms:modified xsi:type="dcterms:W3CDTF">2021-10-11T10:04:26Z</dcterms:modified>
</cp:coreProperties>
</file>