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                                    JAZMINE KEISTER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biodegradable    </w:t>
      </w:r>
      <w:r>
        <w:t xml:space="preserve">   disposable    </w:t>
      </w:r>
      <w:r>
        <w:t xml:space="preserve">   conceivable    </w:t>
      </w:r>
      <w:r>
        <w:t xml:space="preserve">   noticeable    </w:t>
      </w:r>
      <w:r>
        <w:t xml:space="preserve">   tolerable    </w:t>
      </w:r>
      <w:r>
        <w:t xml:space="preserve">   responsibal    </w:t>
      </w:r>
      <w:r>
        <w:t xml:space="preserve">   reversibal    </w:t>
      </w:r>
      <w:r>
        <w:t xml:space="preserve">   hospitable    </w:t>
      </w:r>
      <w:r>
        <w:t xml:space="preserve">   divisibal    </w:t>
      </w:r>
      <w:r>
        <w:t xml:space="preserve">   allowable    </w:t>
      </w:r>
      <w:r>
        <w:t xml:space="preserve">   sociable    </w:t>
      </w:r>
      <w:r>
        <w:t xml:space="preserve">   laughable    </w:t>
      </w:r>
      <w:r>
        <w:t xml:space="preserve">   forgettable    </w:t>
      </w:r>
      <w:r>
        <w:t xml:space="preserve">   convertibal    </w:t>
      </w:r>
      <w:r>
        <w:t xml:space="preserve">   breakable    </w:t>
      </w:r>
      <w:r>
        <w:t xml:space="preserve">   favorable    </w:t>
      </w:r>
      <w:r>
        <w:t xml:space="preserve">   reasonable    </w:t>
      </w:r>
      <w:r>
        <w:t xml:space="preserve">   flexibal    </w:t>
      </w:r>
      <w:r>
        <w:t xml:space="preserve">   valuable    </w:t>
      </w:r>
      <w:r>
        <w:t xml:space="preserve">   fashionable    </w:t>
      </w:r>
      <w:r>
        <w:t xml:space="preserve">   agreeable    </w:t>
      </w:r>
      <w:r>
        <w:t xml:space="preserve">   available    </w:t>
      </w:r>
      <w:r>
        <w:t xml:space="preserve">   washable    </w:t>
      </w:r>
      <w:r>
        <w:t xml:space="preserve">   sensible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JAZMINE KEISTER</dc:title>
  <dcterms:created xsi:type="dcterms:W3CDTF">2021-10-10T23:41:53Z</dcterms:created>
  <dcterms:modified xsi:type="dcterms:W3CDTF">2021-10-10T23:41:53Z</dcterms:modified>
</cp:coreProperties>
</file>