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J.B. Bach Crossword Puzzle: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Bach first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kids did Bach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Bach learned how to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Bach was given what kind of education?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Bach learned how to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are we talking about in the crossword puzzele?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bach learned how to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month was Bach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month did Bach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Bach came from generations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Bach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musical era of the composer?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J.B. Bach Crossword Puzzle:</dc:title>
  <dcterms:created xsi:type="dcterms:W3CDTF">2021-10-11T09:57:34Z</dcterms:created>
  <dcterms:modified xsi:type="dcterms:W3CDTF">2021-10-11T09:57:34Z</dcterms:modified>
</cp:coreProperties>
</file>