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JCPenney Beaufort ROCKS!!!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Holiday Message: "Joy and Gifts ___________  Giving"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Interior Rally Point, In case of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ICAP goal achiever YTD, 1st name only.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September Associate Of The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ladies panties (Sub 179) was our $5 Shrinkage Opportunity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of our #1 Shrinkage Opportunity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Bulletin Board Topic: "Your Voice __________________"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your Weekly ICAP Goal?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#1 in YTD ICAP's through 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Merchandise Supervisor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Give a polite word of welcome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JCPenney Beaufort ROCKS!!!</dc:title>
  <dcterms:created xsi:type="dcterms:W3CDTF">2021-10-11T10:03:51Z</dcterms:created>
  <dcterms:modified xsi:type="dcterms:W3CDTF">2021-10-11T10:03:51Z</dcterms:modified>
</cp:coreProperties>
</file>