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JCPenney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were the original headquarters of JCP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"..To serve the public as nearly as we can to its complete ___________."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"...does it _______ with what is right and just?"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idea did JCPenney coin?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"Style and _______ for all!"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1913 _______________ was coined as the official name!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"Get your _________ worth!"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JCP strives to pack the customer's dollar full of value, ______ and satisfaction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the name was changed to JCPenney, what was the original name of the first 4 stores?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__________ 1971, the JCPSSC building was dedicated to James Cash Penney.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pennies does it take to screw in a light bulb?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JCPenney was opened in _________, WY in 1902.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____ there were 48 JCPenney locations.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"J" stand for in JCPenney?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JCPenney </dc:title>
  <dcterms:created xsi:type="dcterms:W3CDTF">2021-10-11T10:04:22Z</dcterms:created>
  <dcterms:modified xsi:type="dcterms:W3CDTF">2021-10-11T10:04:22Z</dcterms:modified>
</cp:coreProperties>
</file>