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JCU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AMERICAN    </w:t>
      </w:r>
      <w:r>
        <w:t xml:space="preserve">   AMERICANA    </w:t>
      </w:r>
      <w:r>
        <w:t xml:space="preserve">   ART     </w:t>
      </w:r>
      <w:r>
        <w:t xml:space="preserve">   BOOKS    </w:t>
      </w:r>
      <w:r>
        <w:t xml:space="preserve">   CABOTO    </w:t>
      </w:r>
      <w:r>
        <w:t xml:space="preserve">   CLASSES    </w:t>
      </w:r>
      <w:r>
        <w:t xml:space="preserve">   CO-ED VOLLEYBALL    </w:t>
      </w:r>
      <w:r>
        <w:t xml:space="preserve">   COUNSELERS    </w:t>
      </w:r>
      <w:r>
        <w:t xml:space="preserve">   DREAM SCHOOL    </w:t>
      </w:r>
      <w:r>
        <w:t xml:space="preserve">   DROMS    </w:t>
      </w:r>
      <w:r>
        <w:t xml:space="preserve">   EXPLORANDO    </w:t>
      </w:r>
      <w:r>
        <w:t xml:space="preserve">   GIOVANNI    </w:t>
      </w:r>
      <w:r>
        <w:t xml:space="preserve">   HISTORY    </w:t>
      </w:r>
      <w:r>
        <w:t xml:space="preserve">   HOMEWORK    </w:t>
      </w:r>
      <w:r>
        <w:t xml:space="preserve">   ITALY    </w:t>
      </w:r>
      <w:r>
        <w:t xml:space="preserve">   JOHN CABOT    </w:t>
      </w:r>
      <w:r>
        <w:t xml:space="preserve">   NEW LAND    </w:t>
      </w:r>
      <w:r>
        <w:t xml:space="preserve">   ROME    </w:t>
      </w:r>
      <w:r>
        <w:t xml:space="preserve">   SOCCER    </w:t>
      </w:r>
      <w:r>
        <w:t xml:space="preserve">   TEST'S    </w:t>
      </w:r>
      <w:r>
        <w:t xml:space="preserve">   TEXT BOOKS    </w:t>
      </w:r>
      <w:r>
        <w:t xml:space="preserve">   TIFFANY    </w:t>
      </w:r>
      <w:r>
        <w:t xml:space="preserve">   UNIVERSITA    </w:t>
      </w:r>
      <w:r>
        <w:t xml:space="preserve">   UNIVERSITY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JCU</dc:title>
  <dcterms:created xsi:type="dcterms:W3CDTF">2021-10-11T10:03:26Z</dcterms:created>
  <dcterms:modified xsi:type="dcterms:W3CDTF">2021-10-11T10:03:26Z</dcterms:modified>
</cp:coreProperties>
</file>