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JC Cardinals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strikeout    </w:t>
      </w:r>
      <w:r>
        <w:t xml:space="preserve">   birdhouse    </w:t>
      </w:r>
      <w:r>
        <w:t xml:space="preserve">   hot dog    </w:t>
      </w:r>
      <w:r>
        <w:t xml:space="preserve">   jaycee    </w:t>
      </w:r>
      <w:r>
        <w:t xml:space="preserve">   infield    </w:t>
      </w:r>
      <w:r>
        <w:t xml:space="preserve">   outfield    </w:t>
      </w:r>
      <w:r>
        <w:t xml:space="preserve">   catcher    </w:t>
      </w:r>
      <w:r>
        <w:t xml:space="preserve">   pitcher    </w:t>
      </w:r>
      <w:r>
        <w:t xml:space="preserve">   triple    </w:t>
      </w:r>
      <w:r>
        <w:t xml:space="preserve">   double    </w:t>
      </w:r>
      <w:r>
        <w:t xml:space="preserve">   baseball    </w:t>
      </w:r>
      <w:r>
        <w:t xml:space="preserve">   bat    </w:t>
      </w:r>
      <w:r>
        <w:t xml:space="preserve">   glove    </w:t>
      </w:r>
      <w:r>
        <w:t xml:space="preserve">   homerun    </w:t>
      </w:r>
      <w:r>
        <w:t xml:space="preserve">   single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 Cardinals</dc:title>
  <dcterms:created xsi:type="dcterms:W3CDTF">2021-10-11T10:03:24Z</dcterms:created>
  <dcterms:modified xsi:type="dcterms:W3CDTF">2021-10-11T10:03:24Z</dcterms:modified>
</cp:coreProperties>
</file>