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JECT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dejected    </w:t>
      </w:r>
      <w:r>
        <w:t xml:space="preserve">   eject    </w:t>
      </w:r>
      <w:r>
        <w:t xml:space="preserve">   injection    </w:t>
      </w:r>
      <w:r>
        <w:t xml:space="preserve">   interject    </w:t>
      </w:r>
      <w:r>
        <w:t xml:space="preserve">   jettison    </w:t>
      </w:r>
      <w:r>
        <w:t xml:space="preserve">   projectile    </w:t>
      </w:r>
      <w:r>
        <w:t xml:space="preserve">   projector    </w:t>
      </w:r>
      <w:r>
        <w:t xml:space="preserve">   reject    </w:t>
      </w:r>
      <w:r>
        <w:t xml:space="preserve">   subject    </w:t>
      </w:r>
      <w:r>
        <w:t xml:space="preserve">   trajectory    </w:t>
      </w:r>
      <w:r>
        <w:t xml:space="preserve">   spectator    </w:t>
      </w:r>
      <w:r>
        <w:t xml:space="preserve">   pedestrian    </w:t>
      </w:r>
      <w:r>
        <w:t xml:space="preserve">   manacles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JECT word search</dc:title>
  <dcterms:created xsi:type="dcterms:W3CDTF">2021-10-11T10:04:32Z</dcterms:created>
  <dcterms:modified xsi:type="dcterms:W3CDTF">2021-10-11T10:04:32Z</dcterms:modified>
</cp:coreProperties>
</file>