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JEFFREY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caring    </w:t>
      </w:r>
      <w:r>
        <w:t xml:space="preserve">   clever    </w:t>
      </w:r>
      <w:r>
        <w:t xml:space="preserve">   compassionate    </w:t>
      </w:r>
      <w:r>
        <w:t xml:space="preserve">   daddy    </w:t>
      </w:r>
      <w:r>
        <w:t xml:space="preserve">   energetic    </w:t>
      </w:r>
      <w:r>
        <w:t xml:space="preserve">   freaky    </w:t>
      </w:r>
      <w:r>
        <w:t xml:space="preserve">   friendly    </w:t>
      </w:r>
      <w:r>
        <w:t xml:space="preserve">   generous    </w:t>
      </w:r>
      <w:r>
        <w:t xml:space="preserve">   good humored    </w:t>
      </w:r>
      <w:r>
        <w:t xml:space="preserve">   honest    </w:t>
      </w:r>
      <w:r>
        <w:t xml:space="preserve">   intelligent    </w:t>
      </w:r>
      <w:r>
        <w:t xml:space="preserve">   logical    </w:t>
      </w:r>
      <w:r>
        <w:t xml:space="preserve">   loyal    </w:t>
      </w:r>
      <w:r>
        <w:t xml:space="preserve">   mine    </w:t>
      </w:r>
      <w:r>
        <w:t xml:space="preserve">   open hearted    </w:t>
      </w:r>
      <w:r>
        <w:t xml:space="preserve">   organized    </w:t>
      </w:r>
      <w:r>
        <w:t xml:space="preserve">   romantic    </w:t>
      </w:r>
      <w:r>
        <w:t xml:space="preserve">   sexy    </w:t>
      </w:r>
      <w:r>
        <w:t xml:space="preserve">   solution maker    </w:t>
      </w:r>
      <w:r>
        <w:t xml:space="preserve">   straight forward    </w:t>
      </w:r>
      <w:r>
        <w:t xml:space="preserve">   supportive    </w:t>
      </w:r>
      <w:r>
        <w:t xml:space="preserve">   understanding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JEFFREY</dc:title>
  <dcterms:created xsi:type="dcterms:W3CDTF">2021-10-11T10:05:38Z</dcterms:created>
  <dcterms:modified xsi:type="dcterms:W3CDTF">2021-10-11T10:05:38Z</dcterms:modified>
</cp:coreProperties>
</file>