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JENNA PENNINGTON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Americano    </w:t>
      </w:r>
      <w:r>
        <w:t xml:space="preserve">   Believe    </w:t>
      </w:r>
      <w:r>
        <w:t xml:space="preserve">   Caffe Misto    </w:t>
      </w:r>
      <w:r>
        <w:t xml:space="preserve">   Cappucino    </w:t>
      </w:r>
      <w:r>
        <w:t xml:space="preserve">   Change    </w:t>
      </w:r>
      <w:r>
        <w:t xml:space="preserve">   Communities    </w:t>
      </w:r>
      <w:r>
        <w:t xml:space="preserve">   Connected    </w:t>
      </w:r>
      <w:r>
        <w:t xml:space="preserve">   Cool Lime Refresher    </w:t>
      </w:r>
      <w:r>
        <w:t xml:space="preserve">   Embrace    </w:t>
      </w:r>
      <w:r>
        <w:t xml:space="preserve">   Empower    </w:t>
      </w:r>
      <w:r>
        <w:t xml:space="preserve">   Espresso Con Pada    </w:t>
      </w:r>
      <w:r>
        <w:t xml:space="preserve">   Frappuccino    </w:t>
      </w:r>
      <w:r>
        <w:t xml:space="preserve">   Gingerbread Latte    </w:t>
      </w:r>
      <w:r>
        <w:t xml:space="preserve">   Grande    </w:t>
      </w:r>
      <w:r>
        <w:t xml:space="preserve">   Green Tea Lemonade    </w:t>
      </w:r>
      <w:r>
        <w:t xml:space="preserve">   Impact    </w:t>
      </w:r>
      <w:r>
        <w:t xml:space="preserve">   Mocha    </w:t>
      </w:r>
      <w:r>
        <w:t xml:space="preserve">   Oprah Chai Tea    </w:t>
      </w:r>
      <w:r>
        <w:t xml:space="preserve">   Others    </w:t>
      </w:r>
      <w:r>
        <w:t xml:space="preserve">   Positive    </w:t>
      </w:r>
      <w:r>
        <w:t xml:space="preserve">   Skinny Peppermint Latte    </w:t>
      </w:r>
      <w:r>
        <w:t xml:space="preserve">   Small Waves    </w:t>
      </w:r>
      <w:r>
        <w:t xml:space="preserve">   Success    </w:t>
      </w:r>
      <w:r>
        <w:t xml:space="preserve">   Sumatra    </w:t>
      </w:r>
      <w:r>
        <w:t xml:space="preserve">   Very Berry Refresher    </w:t>
      </w:r>
      <w:r>
        <w:t xml:space="preserve">   Voices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JENNA PENNINGTON</dc:title>
  <dcterms:created xsi:type="dcterms:W3CDTF">2021-10-11T10:04:59Z</dcterms:created>
  <dcterms:modified xsi:type="dcterms:W3CDTF">2021-10-11T10:04:59Z</dcterms:modified>
</cp:coreProperties>
</file>