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GIVES PEACE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PHILIPPPIANS    </w:t>
      </w:r>
      <w:r>
        <w:t xml:space="preserve">   PRAYERS    </w:t>
      </w:r>
      <w:r>
        <w:t xml:space="preserve">   WORRY    </w:t>
      </w:r>
      <w:r>
        <w:t xml:space="preserve">   PROBLEM    </w:t>
      </w:r>
      <w:r>
        <w:t xml:space="preserve">   GIFT    </w:t>
      </w:r>
      <w:r>
        <w:t xml:space="preserve">   INCREDIBLE    </w:t>
      </w:r>
      <w:r>
        <w:t xml:space="preserve">   FEARFUL    </w:t>
      </w:r>
      <w:r>
        <w:t xml:space="preserve">   TROUBLED    </w:t>
      </w:r>
      <w:r>
        <w:t xml:space="preserve">   WORLD    </w:t>
      </w:r>
      <w:r>
        <w:t xml:space="preserve">   JESUS    </w:t>
      </w:r>
      <w:r>
        <w:t xml:space="preserve">   CHRIST    </w:t>
      </w:r>
      <w:r>
        <w:t xml:space="preserve">   THOUGHTS    </w:t>
      </w:r>
      <w:r>
        <w:t xml:space="preserve">   HEARTS    </w:t>
      </w:r>
      <w:r>
        <w:t xml:space="preserve">   GUARD    </w:t>
      </w:r>
      <w:r>
        <w:t xml:space="preserve">   GOD    </w:t>
      </w:r>
      <w:r>
        <w:t xml:space="preserve">   UNDERSTANDING    </w:t>
      </w:r>
      <w:r>
        <w:t xml:space="preserve">   PASSETH    </w:t>
      </w:r>
      <w:r>
        <w:t xml:space="preserve">   PEACE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GIVES PEACE</dc:title>
  <dcterms:created xsi:type="dcterms:W3CDTF">2021-10-12T14:27:58Z</dcterms:created>
  <dcterms:modified xsi:type="dcterms:W3CDTF">2021-10-12T14:27:58Z</dcterms:modified>
</cp:coreProperties>
</file>