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HEALS BLIND BARTIMAEUS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SHOUT    </w:t>
      </w:r>
      <w:r>
        <w:t xml:space="preserve">   QUIET    </w:t>
      </w:r>
      <w:r>
        <w:t xml:space="preserve">   FOLLOWED    </w:t>
      </w:r>
      <w:r>
        <w:t xml:space="preserve">   DISCIPLES    </w:t>
      </w:r>
      <w:r>
        <w:t xml:space="preserve">   BLIND    </w:t>
      </w:r>
      <w:r>
        <w:t xml:space="preserve">   JERICHO    </w:t>
      </w:r>
      <w:r>
        <w:t xml:space="preserve">   ROADSIDE    </w:t>
      </w:r>
      <w:r>
        <w:t xml:space="preserve">   MERCY    </w:t>
      </w:r>
      <w:r>
        <w:t xml:space="preserve">   FEET    </w:t>
      </w:r>
      <w:r>
        <w:t xml:space="preserve">   CITY    </w:t>
      </w:r>
      <w:r>
        <w:t xml:space="preserve">   BEGGING    </w:t>
      </w:r>
      <w:r>
        <w:t xml:space="preserve">   RABBI    </w:t>
      </w:r>
      <w:r>
        <w:t xml:space="preserve">   JUMPED    </w:t>
      </w:r>
      <w:r>
        <w:t xml:space="preserve">   SIGHT    </w:t>
      </w:r>
      <w:r>
        <w:t xml:space="preserve">   HEALED    </w:t>
      </w:r>
      <w:r>
        <w:t xml:space="preserve">   FAITH    </w:t>
      </w:r>
      <w:r>
        <w:t xml:space="preserve">   CHEER    </w:t>
      </w:r>
      <w:r>
        <w:t xml:space="preserve">   JESUS    </w:t>
      </w:r>
      <w:r>
        <w:t xml:space="preserve">   BARTIMAEUS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HEALS BLIND BARTIMAEUS</dc:title>
  <dcterms:created xsi:type="dcterms:W3CDTF">2021-10-11T10:06:23Z</dcterms:created>
  <dcterms:modified xsi:type="dcterms:W3CDTF">2021-10-11T10:06:23Z</dcterms:modified>
</cp:coreProperties>
</file>