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JFK Assasination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state was JFK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made the famous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brand of car was JFK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became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Oswald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city did it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part of Dallas was he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JFK's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shot Oswald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shot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else was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Oswald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JFK when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kids did JFK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JFK wife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Assasination</dc:title>
  <dcterms:created xsi:type="dcterms:W3CDTF">2021-10-11T10:08:16Z</dcterms:created>
  <dcterms:modified xsi:type="dcterms:W3CDTF">2021-10-11T10:08:16Z</dcterms:modified>
</cp:coreProperties>
</file>