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JFK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Kennedy and Nixon debated on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Kennedy's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Kennedy was a ________ (political party)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Kennedy's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Visual symbol of the Cold War division between East and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MLK fought for the _________  ________ movement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Kennedy's _________ _______ pushed for a buildup of troops and weapons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crisis with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Kennedy proposed this legislation which aimed to increase aid to education, provide health insurance to the elderly, create a Department of Urban Affairs, and help migrant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Kennedy created the ________  ______ to provide humanitarian services to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Kennedy won a __________ prize for writing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ran against Kennedy in the presidential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Competition between the U.S. and the Soviet Union to get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Kennedy attended this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John Kennedy's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Crossword</dc:title>
  <dcterms:created xsi:type="dcterms:W3CDTF">2021-10-11T10:07:44Z</dcterms:created>
  <dcterms:modified xsi:type="dcterms:W3CDTF">2021-10-11T10:07:44Z</dcterms:modified>
</cp:coreProperties>
</file>