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JFK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siblings did JFK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university did JFK attend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viral infection did JFK have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another thing JFK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assassinated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boat did they assign JFK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other university did JFK go to for 2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japenese cruser sunk JFK's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whos connection did JFK use to get into the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Jfk heading when he got an illness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JFK Crossword puzzle</dc:title>
  <dcterms:created xsi:type="dcterms:W3CDTF">2021-10-11T10:07:48Z</dcterms:created>
  <dcterms:modified xsi:type="dcterms:W3CDTF">2021-10-11T10:07:48Z</dcterms:modified>
</cp:coreProperties>
</file>