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JFK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zapruder    </w:t>
      </w:r>
      <w:r>
        <w:t xml:space="preserve">   youngest president    </w:t>
      </w:r>
      <w:r>
        <w:t xml:space="preserve">   white house    </w:t>
      </w:r>
      <w:r>
        <w:t xml:space="preserve">   umbrella man    </w:t>
      </w:r>
      <w:r>
        <w:t xml:space="preserve">   thirty fifth    </w:t>
      </w:r>
      <w:r>
        <w:t xml:space="preserve">   roman catholic    </w:t>
      </w:r>
      <w:r>
        <w:t xml:space="preserve">   rich    </w:t>
      </w:r>
      <w:r>
        <w:t xml:space="preserve">   president    </w:t>
      </w:r>
      <w:r>
        <w:t xml:space="preserve">   peace corps    </w:t>
      </w:r>
      <w:r>
        <w:t xml:space="preserve">   patrick    </w:t>
      </w:r>
      <w:r>
        <w:t xml:space="preserve">   motorcade    </w:t>
      </w:r>
      <w:r>
        <w:t xml:space="preserve">   lincolncontinental    </w:t>
      </w:r>
      <w:r>
        <w:t xml:space="preserve">   lee harvey oswald    </w:t>
      </w:r>
      <w:r>
        <w:t xml:space="preserve">   larry king    </w:t>
      </w:r>
      <w:r>
        <w:t xml:space="preserve">   john f kennedy    </w:t>
      </w:r>
      <w:r>
        <w:t xml:space="preserve">   jackie onassis    </w:t>
      </w:r>
      <w:r>
        <w:t xml:space="preserve">   inauguration    </w:t>
      </w:r>
      <w:r>
        <w:t xml:space="preserve">   fitzgerald    </w:t>
      </w:r>
      <w:r>
        <w:t xml:space="preserve">   cuban missle crisis    </w:t>
      </w:r>
      <w:r>
        <w:t xml:space="preserve">   cuban cigars    </w:t>
      </w:r>
      <w:r>
        <w:t xml:space="preserve">   convertable    </w:t>
      </w:r>
      <w:r>
        <w:t xml:space="preserve">   conspiracy    </w:t>
      </w:r>
      <w:r>
        <w:t xml:space="preserve">   assassination    </w:t>
      </w:r>
      <w:r>
        <w:t xml:space="preserve">   apollo space mission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JFK Puzzle</dc:title>
  <dcterms:created xsi:type="dcterms:W3CDTF">2021-10-11T10:07:37Z</dcterms:created>
  <dcterms:modified xsi:type="dcterms:W3CDTF">2021-10-11T10:07:37Z</dcterms:modified>
</cp:coreProperties>
</file>