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JFK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enemies    </w:t>
      </w:r>
      <w:r>
        <w:t xml:space="preserve">   governor john connally     </w:t>
      </w:r>
      <w:r>
        <w:t xml:space="preserve">   jackie kennedy    </w:t>
      </w:r>
      <w:r>
        <w:t xml:space="preserve">   assassination    </w:t>
      </w:r>
      <w:r>
        <w:t xml:space="preserve">   conspiracy theories    </w:t>
      </w:r>
      <w:r>
        <w:t xml:space="preserve">   dallas texas    </w:t>
      </w:r>
      <w:r>
        <w:t xml:space="preserve">   death    </w:t>
      </w:r>
      <w:r>
        <w:t xml:space="preserve">   fake picture    </w:t>
      </w:r>
      <w:r>
        <w:t xml:space="preserve">   inaugural adress    </w:t>
      </w:r>
      <w:r>
        <w:t xml:space="preserve">   jack ruby    </w:t>
      </w:r>
      <w:r>
        <w:t xml:space="preserve">   john f. kennedy    </w:t>
      </w:r>
      <w:r>
        <w:t xml:space="preserve">   lee h oswald    </w:t>
      </w:r>
      <w:r>
        <w:t xml:space="preserve">   marilyn monroe affair    </w:t>
      </w:r>
      <w:r>
        <w:t xml:space="preserve">   nomination    </w:t>
      </w:r>
      <w:r>
        <w:t xml:space="preserve">   november    </w:t>
      </w:r>
      <w:r>
        <w:t xml:space="preserve">   parade    </w:t>
      </w:r>
      <w:r>
        <w:t xml:space="preserve">   shot twice    </w:t>
      </w:r>
      <w:r>
        <w:t xml:space="preserve">   two kids    </w:t>
      </w:r>
      <w:r>
        <w:t xml:space="preserve">   usa    </w:t>
      </w:r>
      <w:r>
        <w:t xml:space="preserve">   youngest president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JFK word search</dc:title>
  <dcterms:created xsi:type="dcterms:W3CDTF">2021-10-11T10:07:19Z</dcterms:created>
  <dcterms:modified xsi:type="dcterms:W3CDTF">2021-10-11T10:07:19Z</dcterms:modified>
</cp:coreProperties>
</file>