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JFK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Civil Rights act    </w:t>
      </w:r>
      <w:r>
        <w:t xml:space="preserve">   assassination    </w:t>
      </w:r>
      <w:r>
        <w:t xml:space="preserve">   baseball    </w:t>
      </w:r>
      <w:r>
        <w:t xml:space="preserve">   blockade    </w:t>
      </w:r>
      <w:r>
        <w:t xml:space="preserve">   coldwar    </w:t>
      </w:r>
      <w:r>
        <w:t xml:space="preserve">   cuba    </w:t>
      </w:r>
      <w:r>
        <w:t xml:space="preserve">   Cuban Missile Crisis    </w:t>
      </w:r>
      <w:r>
        <w:t xml:space="preserve">   Dwight D. Eisenhower    </w:t>
      </w:r>
      <w:r>
        <w:t xml:space="preserve">   Harvard    </w:t>
      </w:r>
      <w:r>
        <w:t xml:space="preserve">   jfk    </w:t>
      </w:r>
      <w:r>
        <w:t xml:space="preserve">   Lyndon B Johnson    </w:t>
      </w:r>
      <w:r>
        <w:t xml:space="preserve">   peace corps    </w:t>
      </w:r>
      <w:r>
        <w:t xml:space="preserve">   presidency    </w:t>
      </w:r>
      <w:r>
        <w:t xml:space="preserve">   sovietunion    </w:t>
      </w:r>
      <w:r>
        <w:t xml:space="preserve">   thirty-fifth    </w:t>
      </w:r>
      <w:r>
        <w:t xml:space="preserve">   wealth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JFK wordsearch</dc:title>
  <dcterms:created xsi:type="dcterms:W3CDTF">2021-10-11T10:09:05Z</dcterms:created>
  <dcterms:modified xsi:type="dcterms:W3CDTF">2021-10-11T10:09:05Z</dcterms:modified>
</cp:coreProperties>
</file>