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JHS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WATER    </w:t>
      </w:r>
      <w:r>
        <w:t xml:space="preserve">   VOLUNTEER    </w:t>
      </w:r>
      <w:r>
        <w:t xml:space="preserve">   VETERINARIAN    </w:t>
      </w:r>
      <w:r>
        <w:t xml:space="preserve">   TREAT    </w:t>
      </w:r>
      <w:r>
        <w:t xml:space="preserve">   TRAIN    </w:t>
      </w:r>
      <w:r>
        <w:t xml:space="preserve">   TOY    </w:t>
      </w:r>
      <w:r>
        <w:t xml:space="preserve">   SPAY    </w:t>
      </w:r>
      <w:r>
        <w:t xml:space="preserve">   SHELTER    </w:t>
      </w:r>
      <w:r>
        <w:t xml:space="preserve">   PUPPY    </w:t>
      </w:r>
      <w:r>
        <w:t xml:space="preserve">   PLAY    </w:t>
      </w:r>
      <w:r>
        <w:t xml:space="preserve">   NEUTER    </w:t>
      </w:r>
      <w:r>
        <w:t xml:space="preserve">   KITTEN    </w:t>
      </w:r>
      <w:r>
        <w:t xml:space="preserve">   KINDNESS    </w:t>
      </w:r>
      <w:r>
        <w:t xml:space="preserve">   JOY    </w:t>
      </w:r>
      <w:r>
        <w:t xml:space="preserve">   GENEROSITY    </w:t>
      </w:r>
      <w:r>
        <w:t xml:space="preserve">   FOSTER    </w:t>
      </w:r>
      <w:r>
        <w:t xml:space="preserve">   FOOD    </w:t>
      </w:r>
      <w:r>
        <w:t xml:space="preserve">   EXERCISE    </w:t>
      </w:r>
      <w:r>
        <w:t xml:space="preserve">   DONATE    </w:t>
      </w:r>
      <w:r>
        <w:t xml:space="preserve">   DOG    </w:t>
      </w:r>
      <w:r>
        <w:t xml:space="preserve">   COMPASSION    </w:t>
      </w:r>
      <w:r>
        <w:t xml:space="preserve">   CATNIP    </w:t>
      </w:r>
      <w:r>
        <w:t xml:space="preserve">   CAT    </w:t>
      </w:r>
      <w:r>
        <w:t xml:space="preserve">   ADOPT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 Word Search</dc:title>
  <dcterms:created xsi:type="dcterms:W3CDTF">2021-10-11T10:08:55Z</dcterms:created>
  <dcterms:modified xsi:type="dcterms:W3CDTF">2021-10-11T10:08:55Z</dcterms:modified>
</cp:coreProperties>
</file>