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J.H.Williams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Jessica Touchet    </w:t>
      </w:r>
      <w:r>
        <w:t xml:space="preserve">   Marina Ledet    </w:t>
      </w:r>
      <w:r>
        <w:t xml:space="preserve">   Joey Roy    </w:t>
      </w:r>
      <w:r>
        <w:t xml:space="preserve">   Taylor Luquette    </w:t>
      </w:r>
      <w:r>
        <w:t xml:space="preserve">   Hal Lopez    </w:t>
      </w:r>
      <w:r>
        <w:t xml:space="preserve">   Dean Dronet    </w:t>
      </w:r>
      <w:r>
        <w:t xml:space="preserve">   Gerard Couvillion    </w:t>
      </w:r>
      <w:r>
        <w:t xml:space="preserve">   Kay Dehart    </w:t>
      </w:r>
      <w:r>
        <w:t xml:space="preserve">   Bruce Bass    </w:t>
      </w:r>
      <w:r>
        <w:t xml:space="preserve">   Gene Luquette    </w:t>
      </w:r>
      <w:r>
        <w:t xml:space="preserve">   Fran Lattier    </w:t>
      </w:r>
      <w:r>
        <w:t xml:space="preserve">   Dustin Dugas    </w:t>
      </w:r>
      <w:r>
        <w:t xml:space="preserve">   Yennis Pacheco    </w:t>
      </w:r>
      <w:r>
        <w:t xml:space="preserve">   Jeannie Breaux    </w:t>
      </w:r>
      <w:r>
        <w:t xml:space="preserve">   Lisa Broussard    </w:t>
      </w:r>
      <w:r>
        <w:t xml:space="preserve">   Alison Carter    </w:t>
      </w:r>
      <w:r>
        <w:t xml:space="preserve">   Denise Orellana    </w:t>
      </w:r>
      <w:r>
        <w:t xml:space="preserve">   Francis Shaw    </w:t>
      </w:r>
      <w:r>
        <w:t xml:space="preserve">   Michael Levier    </w:t>
      </w:r>
      <w:r>
        <w:t xml:space="preserve">   Wildcats    </w:t>
      </w:r>
      <w:r>
        <w:t xml:space="preserve">   Prairie Avenue    </w:t>
      </w:r>
      <w:r>
        <w:t xml:space="preserve">   Abbeville    </w:t>
      </w:r>
      <w:r>
        <w:t xml:space="preserve">   Vickie Cormier    </w:t>
      </w:r>
      <w:r>
        <w:t xml:space="preserve">   Greg Dubois    </w:t>
      </w:r>
      <w:r>
        <w:t xml:space="preserve">   Ryan Abshire    </w:t>
      </w:r>
      <w:r>
        <w:t xml:space="preserve">   Hannah Vincent    </w:t>
      </w:r>
      <w:r>
        <w:t xml:space="preserve">   J. H. Williams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J.H.Williams</dc:title>
  <dcterms:created xsi:type="dcterms:W3CDTF">2021-10-11T09:58:40Z</dcterms:created>
  <dcterms:modified xsi:type="dcterms:W3CDTF">2021-10-11T09:58:40Z</dcterms:modified>
</cp:coreProperties>
</file>