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JIMMY CARTER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Georgia    </w:t>
      </w:r>
      <w:r>
        <w:t xml:space="preserve">   National Energy Policy    </w:t>
      </w:r>
      <w:r>
        <w:t xml:space="preserve">   Governor    </w:t>
      </w:r>
      <w:r>
        <w:t xml:space="preserve">   Senator    </w:t>
      </w:r>
      <w:r>
        <w:t xml:space="preserve">   President    </w:t>
      </w:r>
      <w:r>
        <w:t xml:space="preserve">   Author    </w:t>
      </w:r>
      <w:r>
        <w:t xml:space="preserve">   Nobel Peace Prize    </w:t>
      </w:r>
      <w:r>
        <w:t xml:space="preserve">   Carter Centre    </w:t>
      </w:r>
      <w:r>
        <w:t xml:space="preserve">   Emory    </w:t>
      </w:r>
      <w:r>
        <w:t xml:space="preserve">   Wallace    </w:t>
      </w:r>
      <w:r>
        <w:t xml:space="preserve">   Sanders    </w:t>
      </w:r>
      <w:r>
        <w:t xml:space="preserve">   Maddox    </w:t>
      </w:r>
      <w:r>
        <w:t xml:space="preserve">   Arnall    </w:t>
      </w:r>
      <w:r>
        <w:t xml:space="preserve">   Naval Academy    </w:t>
      </w:r>
      <w:r>
        <w:t xml:space="preserve">   Amy    </w:t>
      </w:r>
      <w:r>
        <w:t xml:space="preserve">   Reagan    </w:t>
      </w:r>
      <w:r>
        <w:t xml:space="preserve">   Afghanistan    </w:t>
      </w:r>
      <w:r>
        <w:t xml:space="preserve">   Tehran    </w:t>
      </w:r>
      <w:r>
        <w:t xml:space="preserve">   Budget Reform    </w:t>
      </w:r>
      <w:r>
        <w:t xml:space="preserve">   Peanuts    </w:t>
      </w:r>
      <w:r>
        <w:t xml:space="preserve">   Plains    </w:t>
      </w:r>
      <w:r>
        <w:t xml:space="preserve">   Rosalynn    </w:t>
      </w:r>
      <w:r>
        <w:t xml:space="preserve">   Democrat    </w:t>
      </w:r>
      <w:r>
        <w:t xml:space="preserve">   Carter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JIMMY CARTER</dc:title>
  <dcterms:created xsi:type="dcterms:W3CDTF">2021-10-11T10:08:15Z</dcterms:created>
  <dcterms:modified xsi:type="dcterms:W3CDTF">2021-10-11T10:08:15Z</dcterms:modified>
</cp:coreProperties>
</file>