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JINJA KBOO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ANNYEONGHASEYO    </w:t>
      </w:r>
      <w:r>
        <w:t xml:space="preserve">   GWIYOMI    </w:t>
      </w:r>
      <w:r>
        <w:t xml:space="preserve">   SEOUL SEARCHING    </w:t>
      </w:r>
      <w:r>
        <w:t xml:space="preserve">   AEGYO    </w:t>
      </w:r>
      <w:r>
        <w:t xml:space="preserve">   DONGSAENG    </w:t>
      </w:r>
      <w:r>
        <w:t xml:space="preserve">   ARMY    </w:t>
      </w:r>
      <w:r>
        <w:t xml:space="preserve">   TT    </w:t>
      </w:r>
      <w:r>
        <w:t xml:space="preserve">   SARANGHAE    </w:t>
      </w:r>
      <w:r>
        <w:t xml:space="preserve">   NOONA    </w:t>
      </w:r>
      <w:r>
        <w:t xml:space="preserve">   EXO    </w:t>
      </w:r>
      <w:r>
        <w:t xml:space="preserve">   BTS    </w:t>
      </w:r>
      <w:r>
        <w:t xml:space="preserve">   HAJIMA    </w:t>
      </w:r>
      <w:r>
        <w:t xml:space="preserve">   JINJA    </w:t>
      </w:r>
      <w:r>
        <w:t xml:space="preserve">   OPPA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JINJA KBOO WORD SEARCH</dc:title>
  <dcterms:created xsi:type="dcterms:W3CDTF">2021-10-11T10:08:13Z</dcterms:created>
  <dcterms:modified xsi:type="dcterms:W3CDTF">2021-10-11T10:08:13Z</dcterms:modified>
</cp:coreProperties>
</file>