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J.K.Rowling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Author    </w:t>
      </w:r>
      <w:r>
        <w:t xml:space="preserve">   David    </w:t>
      </w:r>
      <w:r>
        <w:t xml:space="preserve">   Dianne    </w:t>
      </w:r>
      <w:r>
        <w:t xml:space="preserve">   Edinburgh    </w:t>
      </w:r>
      <w:r>
        <w:t xml:space="preserve">   Exeter University    </w:t>
      </w:r>
      <w:r>
        <w:t xml:space="preserve">   Films    </w:t>
      </w:r>
      <w:r>
        <w:t xml:space="preserve">   Harry potter    </w:t>
      </w:r>
      <w:r>
        <w:t xml:space="preserve">   Jessica    </w:t>
      </w:r>
      <w:r>
        <w:t xml:space="preserve">   Joanne    </w:t>
      </w:r>
      <w:r>
        <w:t xml:space="preserve">   Kathleen    </w:t>
      </w:r>
      <w:r>
        <w:t xml:space="preserve">   Leavesden    </w:t>
      </w:r>
      <w:r>
        <w:t xml:space="preserve">   Mackenzie    </w:t>
      </w:r>
      <w:r>
        <w:t xml:space="preserve">   Peter and Anne    </w:t>
      </w:r>
      <w:r>
        <w:t xml:space="preserve">   Portugal    </w:t>
      </w:r>
      <w:r>
        <w:t xml:space="preserve">   Robert Galbraith    </w:t>
      </w:r>
      <w:r>
        <w:t xml:space="preserve">   Rowling    </w:t>
      </w:r>
      <w:r>
        <w:t xml:space="preserve">   Screen Writer    </w:t>
      </w:r>
      <w:r>
        <w:t xml:space="preserve">   The Casual Vacancy    </w:t>
      </w:r>
      <w:r>
        <w:t xml:space="preserve">   The Cursed Child    </w:t>
      </w:r>
      <w:r>
        <w:t xml:space="preserve">   Twelve    </w:t>
      </w:r>
      <w:r>
        <w:t xml:space="preserve">   Yate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J.K.Rowling</dc:title>
  <dcterms:created xsi:type="dcterms:W3CDTF">2021-10-11T09:57:31Z</dcterms:created>
  <dcterms:modified xsi:type="dcterms:W3CDTF">2021-10-11T09:57:31Z</dcterms:modified>
</cp:coreProperties>
</file>