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J.K. ROWLING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HEDWIG    </w:t>
      </w:r>
      <w:r>
        <w:t xml:space="preserve">   SNAPE    </w:t>
      </w:r>
      <w:r>
        <w:t xml:space="preserve">   DEMENTORS    </w:t>
      </w:r>
      <w:r>
        <w:t xml:space="preserve">   NINE AND THREE QUARTERS    </w:t>
      </w:r>
      <w:r>
        <w:t xml:space="preserve">   WAND    </w:t>
      </w:r>
      <w:r>
        <w:t xml:space="preserve">   OWL    </w:t>
      </w:r>
      <w:r>
        <w:t xml:space="preserve">   QUIDDITCH    </w:t>
      </w:r>
      <w:r>
        <w:t xml:space="preserve">   DRAGONS    </w:t>
      </w:r>
      <w:r>
        <w:t xml:space="preserve">   RUPERT GRINT    </w:t>
      </w:r>
      <w:r>
        <w:t xml:space="preserve">   OLIVER PHELPS    </w:t>
      </w:r>
      <w:r>
        <w:t xml:space="preserve">   WRITING    </w:t>
      </w:r>
      <w:r>
        <w:t xml:space="preserve">   BOOKS    </w:t>
      </w:r>
      <w:r>
        <w:t xml:space="preserve">   BONNIE WRIGHT    </w:t>
      </w:r>
      <w:r>
        <w:t xml:space="preserve">   FANTASTIC BEASTS    </w:t>
      </w:r>
      <w:r>
        <w:t xml:space="preserve">   GINNY WEASLEY    </w:t>
      </w:r>
      <w:r>
        <w:t xml:space="preserve">   PHILOSOPHERS STONE    </w:t>
      </w:r>
      <w:r>
        <w:t xml:space="preserve">   DRAWING    </w:t>
      </w:r>
      <w:r>
        <w:t xml:space="preserve">   TWINS    </w:t>
      </w:r>
      <w:r>
        <w:t xml:space="preserve">   TALKING HAT    </w:t>
      </w:r>
      <w:r>
        <w:t xml:space="preserve">   LORD VOLDERMORT    </w:t>
      </w:r>
      <w:r>
        <w:t xml:space="preserve">   HOGWARTS    </w:t>
      </w:r>
      <w:r>
        <w:t xml:space="preserve">   RON WEASLEY    </w:t>
      </w:r>
      <w:r>
        <w:t xml:space="preserve">   DRACO MALFOY    </w:t>
      </w:r>
      <w:r>
        <w:t xml:space="preserve">   DANIEL RADCLIFFE    </w:t>
      </w:r>
      <w:r>
        <w:t xml:space="preserve">   EMMA WATSON    </w:t>
      </w:r>
      <w:r>
        <w:t xml:space="preserve">   SORCERERS STONE    </w:t>
      </w:r>
      <w:r>
        <w:t xml:space="preserve">   RUBEUS HAGRID    </w:t>
      </w:r>
      <w:r>
        <w:t xml:space="preserve">   THE HALF BLOOD PRINCE    </w:t>
      </w:r>
      <w:r>
        <w:t xml:space="preserve">   PRISONER OF AZKABAN    </w:t>
      </w:r>
      <w:r>
        <w:t xml:space="preserve">   HERMIONE GRANGER    </w:t>
      </w:r>
      <w:r>
        <w:t xml:space="preserve">   JKROWLING    </w:t>
      </w:r>
      <w:r>
        <w:t xml:space="preserve">   HARRY POTTER    </w:t>
      </w:r>
      <w:r>
        <w:t xml:space="preserve">   AUTHOR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J.K. ROWLING</dc:title>
  <dcterms:created xsi:type="dcterms:W3CDTF">2021-10-11T09:57:42Z</dcterms:created>
  <dcterms:modified xsi:type="dcterms:W3CDTF">2021-10-11T09:57:42Z</dcterms:modified>
</cp:coreProperties>
</file>