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J.K. Rowling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country was she born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she currently live?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books is she most famous for writing?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university did she attend?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her moms name?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her current husband?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her friends and family call 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her oldest daughters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her fathers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children does she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her first husband?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J.K. Rowling Crossword Puzzle</dc:title>
  <dcterms:created xsi:type="dcterms:W3CDTF">2021-10-11T09:57:09Z</dcterms:created>
  <dcterms:modified xsi:type="dcterms:W3CDTF">2021-10-11T09:57:09Z</dcterms:modified>
</cp:coreProperties>
</file>