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JOAN OF ARC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SAINT    </w:t>
      </w:r>
      <w:r>
        <w:t xml:space="preserve">   VISIONS    </w:t>
      </w:r>
      <w:r>
        <w:t xml:space="preserve">   WITCHCRAFT    </w:t>
      </w:r>
      <w:r>
        <w:t xml:space="preserve">   WHITE HORSE    </w:t>
      </w:r>
      <w:r>
        <w:t xml:space="preserve">   DOMREMY    </w:t>
      </w:r>
      <w:r>
        <w:t xml:space="preserve">   HUNDRED YEAR WAR    </w:t>
      </w:r>
      <w:r>
        <w:t xml:space="preserve">   CHASTITY    </w:t>
      </w:r>
      <w:r>
        <w:t xml:space="preserve">   MARTYR    </w:t>
      </w:r>
      <w:r>
        <w:t xml:space="preserve">   MAID OF ORLEANS    </w:t>
      </w:r>
      <w:r>
        <w:t xml:space="preserve">   KINGS    </w:t>
      </w:r>
      <w:r>
        <w:t xml:space="preserve">   FRANCE    </w:t>
      </w:r>
      <w:r>
        <w:t xml:space="preserve">   ENGLAND    </w:t>
      </w:r>
      <w:r>
        <w:t xml:space="preserve">   JOAN OF ARC    </w:t>
      </w:r>
      <w:r>
        <w:t xml:space="preserve">   JOURNEY    </w:t>
      </w:r>
      <w:r>
        <w:t xml:space="preserve">   BATTLE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OF ARC </dc:title>
  <dcterms:created xsi:type="dcterms:W3CDTF">2021-10-11T10:09:07Z</dcterms:created>
  <dcterms:modified xsi:type="dcterms:W3CDTF">2021-10-11T10:09:07Z</dcterms:modified>
</cp:coreProperties>
</file>