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that is qualified to treat ill people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Shop assistant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that plays a musical instrument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Cleaner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whose profession is being on stage and , in film or on television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Nurse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employed to clean a 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Doctor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is medically trained and helps a doctor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Teacher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that takes people places using a car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Musician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that own or work with fruits/vegetables or rice on a big piece of land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Driver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shares their knowledge with students as a proffesion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Farmer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skilled worker who repairs and maintain vechiles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serves customers imm a shop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Mechanic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</dc:title>
  <dcterms:created xsi:type="dcterms:W3CDTF">2021-10-11T10:10:04Z</dcterms:created>
  <dcterms:modified xsi:type="dcterms:W3CDTF">2021-10-11T10:10:04Z</dcterms:modified>
</cp:coreProperties>
</file>