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JOHN 15:13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HIS    </w:t>
      </w:r>
      <w:r>
        <w:t xml:space="preserve">   FOR    </w:t>
      </w:r>
      <w:r>
        <w:t xml:space="preserve">   LIFE    </w:t>
      </w:r>
      <w:r>
        <w:t xml:space="preserve">   TO    </w:t>
      </w:r>
      <w:r>
        <w:t xml:space="preserve">   THIS    </w:t>
      </w:r>
      <w:r>
        <w:t xml:space="preserve">   THAN    </w:t>
      </w:r>
      <w:r>
        <w:t xml:space="preserve">   HAVE    </w:t>
      </w:r>
      <w:r>
        <w:t xml:space="preserve">   CAN    </w:t>
      </w:r>
      <w:r>
        <w:t xml:space="preserve">   ONE    </w:t>
      </w:r>
      <w:r>
        <w:t xml:space="preserve">   GIVE    </w:t>
      </w:r>
      <w:r>
        <w:t xml:space="preserve">   fRIENDS    </w:t>
      </w:r>
      <w:r>
        <w:t xml:space="preserve">   LOVE    </w:t>
      </w:r>
      <w:r>
        <w:t xml:space="preserve">   NO    </w:t>
      </w:r>
      <w:r>
        <w:t xml:space="preserve">   GREATER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15:13</dc:title>
  <dcterms:created xsi:type="dcterms:W3CDTF">2021-10-11T10:09:49Z</dcterms:created>
  <dcterms:modified xsi:type="dcterms:W3CDTF">2021-10-11T10:09:49Z</dcterms:modified>
</cp:coreProperties>
</file>