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THE BAPTIST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PRISON    </w:t>
      </w:r>
      <w:r>
        <w:t xml:space="preserve">   HEROD    </w:t>
      </w:r>
      <w:r>
        <w:t xml:space="preserve">   FRUIT    </w:t>
      </w:r>
      <w:r>
        <w:t xml:space="preserve">   FORGIVENESS    </w:t>
      </w:r>
      <w:r>
        <w:t xml:space="preserve">   VIPERS    </w:t>
      </w:r>
      <w:r>
        <w:t xml:space="preserve">   JOSEPH    </w:t>
      </w:r>
      <w:r>
        <w:t xml:space="preserve">   MINISTRY    </w:t>
      </w:r>
      <w:r>
        <w:t xml:space="preserve">   THIRTY    </w:t>
      </w:r>
      <w:r>
        <w:t xml:space="preserve">   ZECHARIAH    </w:t>
      </w:r>
      <w:r>
        <w:t xml:space="preserve">   ISAIAH    </w:t>
      </w:r>
      <w:r>
        <w:t xml:space="preserve">   WILDERNESS    </w:t>
      </w:r>
      <w:r>
        <w:t xml:space="preserve">   LUKE    </w:t>
      </w:r>
      <w:r>
        <w:t xml:space="preserve">   SALVATION    </w:t>
      </w:r>
      <w:r>
        <w:t xml:space="preserve">   JORDAN    </w:t>
      </w:r>
      <w:r>
        <w:t xml:space="preserve">   DOVE    </w:t>
      </w:r>
      <w:r>
        <w:t xml:space="preserve">   ABRAHAM    </w:t>
      </w:r>
      <w:r>
        <w:t xml:space="preserve">   REPENTANCE    </w:t>
      </w:r>
      <w:r>
        <w:t xml:space="preserve">   LOCUSTS    </w:t>
      </w:r>
      <w:r>
        <w:t xml:space="preserve">   HONEY    </w:t>
      </w:r>
      <w:r>
        <w:t xml:space="preserve">   JOHN    </w:t>
      </w:r>
      <w:r>
        <w:t xml:space="preserve">   BAPTIZE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THE BAPTIST</dc:title>
  <dcterms:created xsi:type="dcterms:W3CDTF">2021-10-11T10:11:02Z</dcterms:created>
  <dcterms:modified xsi:type="dcterms:W3CDTF">2021-10-11T10:11:02Z</dcterms:modified>
</cp:coreProperties>
</file>