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JONAH AND THE BIG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VOMITED    </w:t>
      </w:r>
      <w:r>
        <w:t xml:space="preserve">   THRONE    </w:t>
      </w:r>
      <w:r>
        <w:t xml:space="preserve">   GOD    </w:t>
      </w:r>
      <w:r>
        <w:t xml:space="preserve">   PREACHING    </w:t>
      </w:r>
      <w:r>
        <w:t xml:space="preserve">   ARISE    </w:t>
      </w:r>
      <w:r>
        <w:t xml:space="preserve">   DECREE    </w:t>
      </w:r>
      <w:r>
        <w:t xml:space="preserve">   AFRAID    </w:t>
      </w:r>
      <w:r>
        <w:t xml:space="preserve">   HEAVEN    </w:t>
      </w:r>
      <w:r>
        <w:t xml:space="preserve">   COUNTRY    </w:t>
      </w:r>
      <w:r>
        <w:t xml:space="preserve">   WILL    </w:t>
      </w:r>
      <w:r>
        <w:t xml:space="preserve">   NEVERTHELESS    </w:t>
      </w:r>
      <w:r>
        <w:t xml:space="preserve">   WORSHIP    </w:t>
      </w:r>
      <w:r>
        <w:t xml:space="preserve">   HEBREW    </w:t>
      </w:r>
      <w:r>
        <w:t xml:space="preserve">   PRAY    </w:t>
      </w:r>
      <w:r>
        <w:t xml:space="preserve">   SLEEPER    </w:t>
      </w:r>
      <w:r>
        <w:t xml:space="preserve">   SAILORS    </w:t>
      </w:r>
      <w:r>
        <w:t xml:space="preserve">   WRECKED    </w:t>
      </w:r>
      <w:r>
        <w:t xml:space="preserve">   TARSHISH    </w:t>
      </w:r>
      <w:r>
        <w:t xml:space="preserve">   JERUSALEM    </w:t>
      </w:r>
      <w:r>
        <w:t xml:space="preserve">   LORD    </w:t>
      </w:r>
      <w:r>
        <w:t xml:space="preserve">   OLD TESTAMENT    </w:t>
      </w:r>
      <w:r>
        <w:t xml:space="preserve">   NINEVEH    </w:t>
      </w:r>
      <w:r>
        <w:t xml:space="preserve">   FISH    </w:t>
      </w:r>
      <w:r>
        <w:t xml:space="preserve">   JONAH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AND THE BIG FISH</dc:title>
  <dcterms:created xsi:type="dcterms:W3CDTF">2021-10-11T10:11:47Z</dcterms:created>
  <dcterms:modified xsi:type="dcterms:W3CDTF">2021-10-11T10:11:47Z</dcterms:modified>
</cp:coreProperties>
</file>