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JONAH AND THE BIG FISH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 lord i have done everything according to your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KING SITS IN A 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SAW SOME ...... OUT ON THE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THE BOOK JONAH AND THE BIG FISH, THE OPPISITE FROM 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SEE A SPIDER AND YOU ARE .......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go to a better place and it is 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NEW TESTAMENT AND THE OLD 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 will start our day off with a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....... and the big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ORDER TO ESCAPE THE PRESENCE OF 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feel sick and you have ......... every 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your country and your people? i am a ......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JONAH AND THE BIG FISH</dc:title>
  <dcterms:created xsi:type="dcterms:W3CDTF">2021-10-11T10:11:49Z</dcterms:created>
  <dcterms:modified xsi:type="dcterms:W3CDTF">2021-10-11T10:11:49Z</dcterms:modified>
</cp:coreProperties>
</file>