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JOSH'S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wield    </w:t>
      </w:r>
      <w:r>
        <w:t xml:space="preserve">   weird    </w:t>
      </w:r>
      <w:r>
        <w:t xml:space="preserve">   weight    </w:t>
      </w:r>
      <w:r>
        <w:t xml:space="preserve">   view    </w:t>
      </w:r>
      <w:r>
        <w:t xml:space="preserve">   vein    </w:t>
      </w:r>
      <w:r>
        <w:t xml:space="preserve">   seize    </w:t>
      </w:r>
      <w:r>
        <w:t xml:space="preserve">   relieve    </w:t>
      </w:r>
      <w:r>
        <w:t xml:space="preserve">   receive    </w:t>
      </w:r>
      <w:r>
        <w:t xml:space="preserve">   niece    </w:t>
      </w:r>
      <w:r>
        <w:t xml:space="preserve">   mischieveous    </w:t>
      </w:r>
      <w:r>
        <w:t xml:space="preserve">   lieutenant    </w:t>
      </w:r>
      <w:r>
        <w:t xml:space="preserve">   leisure    </w:t>
      </w:r>
      <w:r>
        <w:t xml:space="preserve">   friend    </w:t>
      </w:r>
      <w:r>
        <w:t xml:space="preserve">   freight    </w:t>
      </w:r>
      <w:r>
        <w:t xml:space="preserve">   diesel    </w:t>
      </w:r>
      <w:r>
        <w:t xml:space="preserve">   deceit    </w:t>
      </w:r>
      <w:r>
        <w:t xml:space="preserve">   conceive    </w:t>
      </w:r>
      <w:r>
        <w:t xml:space="preserve">   ceiling    </w:t>
      </w:r>
      <w:r>
        <w:t xml:space="preserve">   belief    </w:t>
      </w:r>
      <w:r>
        <w:t xml:space="preserve">   achieve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JOSH'S WORD SEARCH</dc:title>
  <dcterms:created xsi:type="dcterms:W3CDTF">2021-10-11T10:12:59Z</dcterms:created>
  <dcterms:modified xsi:type="dcterms:W3CDTF">2021-10-11T10:12:59Z</dcterms:modified>
</cp:coreProperties>
</file>