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JR's Wordsearch for Orbital Study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attorney    </w:t>
      </w:r>
      <w:r>
        <w:t xml:space="preserve">   judge    </w:t>
      </w:r>
      <w:r>
        <w:t xml:space="preserve">   lawyer    </w:t>
      </w:r>
      <w:r>
        <w:t xml:space="preserve">   criminal    </w:t>
      </w:r>
      <w:r>
        <w:t xml:space="preserve">   suspect    </w:t>
      </w:r>
      <w:r>
        <w:t xml:space="preserve">   killer    </w:t>
      </w:r>
      <w:r>
        <w:t xml:space="preserve">   money    </w:t>
      </w:r>
      <w:r>
        <w:t xml:space="preserve">   stolen    </w:t>
      </w:r>
      <w:r>
        <w:t xml:space="preserve">   thief    </w:t>
      </w:r>
      <w:r>
        <w:t xml:space="preserve">   jail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JR's Wordsearch for Orbital Study</dc:title>
  <dcterms:created xsi:type="dcterms:W3CDTF">2021-10-11T10:14:00Z</dcterms:created>
  <dcterms:modified xsi:type="dcterms:W3CDTF">2021-10-11T10:14:00Z</dcterms:modified>
</cp:coreProperties>
</file>