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JSMV Harlem Renaissance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Reason of the Decline of Harlem Renaissance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cultural movement became known as "The New Negro Movement" but later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Movement of  African Americans move to northern Urban cities?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What neighborhood in NYC where a celebration of African American culture was centered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real Goat?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famous name in Harlem Renaissance?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realistic art form that was formed in Soviet Union?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Harlem Renaissance?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painter in the Harlem Renaissance who painted about the Great Migration?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the most famous "American Gangster?"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JSMV Harlem Renaissance Crossword Puzzle</dc:title>
  <dcterms:created xsi:type="dcterms:W3CDTF">2021-10-10T23:44:20Z</dcterms:created>
  <dcterms:modified xsi:type="dcterms:W3CDTF">2021-10-10T23:44:20Z</dcterms:modified>
</cp:coreProperties>
</file>