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JUDAISM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day is the Jewish day of 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man that led the Jews from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language do Jewish people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the religious leader.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Jewish word for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cupboard that the scrolls are kept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the cap that Jewish men wear?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commandments did God give to Moses?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Jewish place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light which hangs at the front of their place fo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congregation face towards which direction?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the stand that the Siddur sits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the pointer stick that is used to read the Scrolls.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points does the Star of David have?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</dc:title>
  <dcterms:created xsi:type="dcterms:W3CDTF">2021-11-28T03:34:31Z</dcterms:created>
  <dcterms:modified xsi:type="dcterms:W3CDTF">2021-11-28T03:34:31Z</dcterms:modified>
</cp:coreProperties>
</file>