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Julius Caesar    </w:t>
      </w:r>
      <w:r>
        <w:t xml:space="preserve">   Shakespeare    </w:t>
      </w:r>
      <w:r>
        <w:t xml:space="preserve">   Ides of March    </w:t>
      </w:r>
      <w:r>
        <w:t xml:space="preserve">   Brutus    </w:t>
      </w:r>
      <w:r>
        <w:t xml:space="preserve">   Calpurnia    </w:t>
      </w:r>
      <w:r>
        <w:t xml:space="preserve">   Casca    </w:t>
      </w:r>
      <w:r>
        <w:t xml:space="preserve">   Cassius    </w:t>
      </w:r>
      <w:r>
        <w:t xml:space="preserve">   Cinna    </w:t>
      </w:r>
      <w:r>
        <w:t xml:space="preserve">   Marc Antony    </w:t>
      </w:r>
      <w:r>
        <w:t xml:space="preserve">   Portia    </w:t>
      </w:r>
      <w:r>
        <w:t xml:space="preserve">   Trebonius    </w:t>
      </w:r>
      <w:r>
        <w:t xml:space="preserve">   assassinate    </w:t>
      </w:r>
      <w:r>
        <w:t xml:space="preserve">   betrayal    </w:t>
      </w:r>
      <w:r>
        <w:t xml:space="preserve">   conspirators    </w:t>
      </w:r>
      <w:r>
        <w:t xml:space="preserve">   crown    </w:t>
      </w:r>
      <w:r>
        <w:t xml:space="preserve">   dagger    </w:t>
      </w:r>
      <w:r>
        <w:t xml:space="preserve">   dangerous    </w:t>
      </w:r>
      <w:r>
        <w:t xml:space="preserve">   dictator    </w:t>
      </w:r>
      <w:r>
        <w:t xml:space="preserve">   ego    </w:t>
      </w:r>
      <w:r>
        <w:t xml:space="preserve">   murder    </w:t>
      </w:r>
      <w:r>
        <w:t xml:space="preserve">   omen    </w:t>
      </w:r>
      <w:r>
        <w:t xml:space="preserve">   overthrow    </w:t>
      </w:r>
      <w:r>
        <w:t xml:space="preserve">   Rome    </w:t>
      </w:r>
      <w:r>
        <w:t xml:space="preserve">   senator    </w:t>
      </w:r>
      <w:r>
        <w:t xml:space="preserve">   soothsayer    </w:t>
      </w:r>
      <w:r>
        <w:t xml:space="preserve">   unnatural    </w:t>
      </w:r>
      <w:r>
        <w:t xml:space="preserve">   warnings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2021-10-11T10:17:17Z</dcterms:created>
  <dcterms:modified xsi:type="dcterms:W3CDTF">2021-10-11T10:17:17Z</dcterms:modified>
</cp:coreProperties>
</file>