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JULIUS CAESAR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led the troops across the river Rubicon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did the crowd agree with after caesar was killed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unsuccessful invading britain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told caesar to be aware of march 15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julius father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the first person to stab Caesar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was Caesar bestfriend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caesar married to first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caesar first child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was caesar born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JULIUS CAESAR</dc:title>
  <dcterms:created xsi:type="dcterms:W3CDTF">2021-10-11T10:17:12Z</dcterms:created>
  <dcterms:modified xsi:type="dcterms:W3CDTF">2021-10-11T10:17:12Z</dcterms:modified>
</cp:coreProperties>
</file>